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MPM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5G</w:t>
            </w:r>
          </w:p>
        </w:tc>
        <w:tc>
          <w:tcPr>
            <w:tcW w:type="dxa" w:w="1995"/>
          </w:tcPr>
          <w:p>
            <w:r>
              <w:t>5G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5K</w:t>
            </w:r>
          </w:p>
        </w:tc>
        <w:tc>
          <w:tcPr>
            <w:tcW w:type="dxa" w:w="1995"/>
          </w:tcPr>
          <w:p>
            <w:r>
              <w:t>5K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5K/188</w:t>
            </w:r>
          </w:p>
        </w:tc>
        <w:tc>
          <w:tcPr>
            <w:tcW w:type="dxa" w:w="1995"/>
          </w:tcPr>
          <w:p>
            <w:r>
              <w:t>5K_188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5MD</w:t>
            </w:r>
          </w:p>
        </w:tc>
        <w:tc>
          <w:tcPr>
            <w:tcW w:type="dxa" w:w="1995"/>
          </w:tcPr>
          <w:p>
            <w:r>
              <w:t>5MD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19F</w:t>
            </w:r>
          </w:p>
        </w:tc>
        <w:tc>
          <w:tcPr>
            <w:tcW w:type="dxa" w:w="1995"/>
          </w:tcPr>
          <w:p>
            <w:r>
              <w:t>19F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19K</w:t>
            </w:r>
          </w:p>
        </w:tc>
        <w:tc>
          <w:tcPr>
            <w:tcW w:type="dxa" w:w="1995"/>
          </w:tcPr>
          <w:p>
            <w:r>
              <w:t>19K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19S/F</w:t>
            </w:r>
          </w:p>
        </w:tc>
        <w:tc>
          <w:tcPr>
            <w:tcW w:type="dxa" w:w="1995"/>
          </w:tcPr>
          <w:p>
            <w:r>
              <w:t>19S_F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19Y/F</w:t>
            </w:r>
          </w:p>
        </w:tc>
        <w:tc>
          <w:tcPr>
            <w:tcW w:type="dxa" w:w="1995"/>
          </w:tcPr>
          <w:p>
            <w:r>
              <w:t>19Y_F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49M/250 ARAMGHAR</w:t>
            </w:r>
          </w:p>
        </w:tc>
        <w:tc>
          <w:tcPr>
            <w:tcW w:type="dxa" w:w="1995"/>
          </w:tcPr>
          <w:p>
            <w:r>
              <w:t>49M_250_ARAMGHAR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49M/250 NARSINGI</w:t>
            </w:r>
          </w:p>
        </w:tc>
        <w:tc>
          <w:tcPr>
            <w:tcW w:type="dxa" w:w="1995"/>
          </w:tcPr>
          <w:p>
            <w:r>
              <w:t>49M_250_NARSINGI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49M/T</w:t>
            </w:r>
          </w:p>
        </w:tc>
        <w:tc>
          <w:tcPr>
            <w:tcW w:type="dxa" w:w="1995"/>
          </w:tcPr>
          <w:p>
            <w:r>
              <w:t>49M_T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49M/T/250</w:t>
            </w:r>
          </w:p>
        </w:tc>
        <w:tc>
          <w:tcPr>
            <w:tcW w:type="dxa" w:w="1995"/>
          </w:tcPr>
          <w:p>
            <w:r>
              <w:t>49M_T_250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63B</w:t>
            </w:r>
          </w:p>
        </w:tc>
        <w:tc>
          <w:tcPr>
            <w:tcW w:type="dxa" w:w="1995"/>
          </w:tcPr>
          <w:p>
            <w:r>
              <w:t>63B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63S</w:t>
            </w:r>
          </w:p>
        </w:tc>
        <w:tc>
          <w:tcPr>
            <w:tcW w:type="dxa" w:w="1995"/>
          </w:tcPr>
          <w:p>
            <w:r>
              <w:t>63S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65</w:t>
            </w:r>
          </w:p>
        </w:tc>
        <w:tc>
          <w:tcPr>
            <w:tcW w:type="dxa" w:w="1995"/>
          </w:tcPr>
          <w:p>
            <w:r>
              <w:t>65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65A</w:t>
            </w:r>
          </w:p>
        </w:tc>
        <w:tc>
          <w:tcPr>
            <w:tcW w:type="dxa" w:w="1995"/>
          </w:tcPr>
          <w:p>
            <w:r>
              <w:t>65A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65G</w:t>
            </w:r>
          </w:p>
        </w:tc>
        <w:tc>
          <w:tcPr>
            <w:tcW w:type="dxa" w:w="1995"/>
          </w:tcPr>
          <w:p>
            <w:r>
              <w:t>65G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66G</w:t>
            </w:r>
          </w:p>
        </w:tc>
        <w:tc>
          <w:tcPr>
            <w:tcW w:type="dxa" w:w="1995"/>
          </w:tcPr>
          <w:p>
            <w:r>
              <w:t>66G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80C</w:t>
            </w:r>
          </w:p>
        </w:tc>
        <w:tc>
          <w:tcPr>
            <w:tcW w:type="dxa" w:w="1995"/>
          </w:tcPr>
          <w:p>
            <w:r>
              <w:t>80C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80G</w:t>
            </w:r>
          </w:p>
        </w:tc>
        <w:tc>
          <w:tcPr>
            <w:tcW w:type="dxa" w:w="1995"/>
          </w:tcPr>
          <w:p>
            <w:r>
              <w:t>80G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116</w:t>
            </w:r>
          </w:p>
        </w:tc>
        <w:tc>
          <w:tcPr>
            <w:tcW w:type="dxa" w:w="1995"/>
          </w:tcPr>
          <w:p>
            <w:r>
              <w:t>116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118</w:t>
            </w:r>
          </w:p>
        </w:tc>
        <w:tc>
          <w:tcPr>
            <w:tcW w:type="dxa" w:w="1995"/>
          </w:tcPr>
          <w:p>
            <w:r>
              <w:t>118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119MD</w:t>
            </w:r>
          </w:p>
        </w:tc>
        <w:tc>
          <w:tcPr>
            <w:tcW w:type="dxa" w:w="1995"/>
          </w:tcPr>
          <w:p>
            <w:r>
              <w:t>119MD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120</w:t>
            </w:r>
          </w:p>
        </w:tc>
        <w:tc>
          <w:tcPr>
            <w:tcW w:type="dxa" w:w="1995"/>
          </w:tcPr>
          <w:p>
            <w:r>
              <w:t>120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120M</w:t>
            </w:r>
          </w:p>
        </w:tc>
        <w:tc>
          <w:tcPr>
            <w:tcW w:type="dxa" w:w="1995"/>
          </w:tcPr>
          <w:p>
            <w:r>
              <w:t>120M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120M/118</w:t>
            </w:r>
          </w:p>
        </w:tc>
        <w:tc>
          <w:tcPr>
            <w:tcW w:type="dxa" w:w="1995"/>
          </w:tcPr>
          <w:p>
            <w:r>
              <w:t>120M_118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142N</w:t>
            </w:r>
          </w:p>
        </w:tc>
        <w:tc>
          <w:tcPr>
            <w:tcW w:type="dxa" w:w="1995"/>
          </w:tcPr>
          <w:p>
            <w:r>
              <w:t>142N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1995"/>
          </w:tcPr>
          <w:p>
            <w:r>
              <w:t>143M</w:t>
            </w:r>
          </w:p>
        </w:tc>
        <w:tc>
          <w:tcPr>
            <w:tcW w:type="dxa" w:w="1995"/>
          </w:tcPr>
          <w:p>
            <w:r>
              <w:t>143M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1995"/>
          </w:tcPr>
          <w:p>
            <w:r>
              <w:t>189M</w:t>
            </w:r>
          </w:p>
        </w:tc>
        <w:tc>
          <w:tcPr>
            <w:tcW w:type="dxa" w:w="1995"/>
          </w:tcPr>
          <w:p>
            <w:r>
              <w:t>189M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220G</w:t>
            </w:r>
          </w:p>
        </w:tc>
        <w:tc>
          <w:tcPr>
            <w:tcW w:type="dxa" w:w="1995"/>
          </w:tcPr>
          <w:p>
            <w:r>
              <w:t>220G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1995"/>
          </w:tcPr>
          <w:p>
            <w:r>
              <w:t>220J</w:t>
            </w:r>
          </w:p>
        </w:tc>
        <w:tc>
          <w:tcPr>
            <w:tcW w:type="dxa" w:w="1995"/>
          </w:tcPr>
          <w:p>
            <w:r>
              <w:t>220J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1995"/>
          </w:tcPr>
          <w:p>
            <w:r>
              <w:t>220K</w:t>
            </w:r>
          </w:p>
        </w:tc>
        <w:tc>
          <w:tcPr>
            <w:tcW w:type="dxa" w:w="1995"/>
          </w:tcPr>
          <w:p>
            <w:r>
              <w:t>220K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1995"/>
          </w:tcPr>
          <w:p>
            <w:r>
              <w:t>220T</w:t>
            </w:r>
          </w:p>
        </w:tc>
        <w:tc>
          <w:tcPr>
            <w:tcW w:type="dxa" w:w="1995"/>
          </w:tcPr>
          <w:p>
            <w:r>
              <w:t>220T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1995"/>
          </w:tcPr>
          <w:p>
            <w:r>
              <w:t>288B</w:t>
            </w:r>
          </w:p>
        </w:tc>
        <w:tc>
          <w:tcPr>
            <w:tcW w:type="dxa" w:w="1995"/>
          </w:tcPr>
          <w:p>
            <w:r>
              <w:t>288B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1995"/>
          </w:tcPr>
          <w:p>
            <w:r>
              <w:t>288</w:t>
            </w:r>
          </w:p>
        </w:tc>
        <w:tc>
          <w:tcPr>
            <w:tcW w:type="dxa" w:w="1995"/>
          </w:tcPr>
          <w:p>
            <w:r>
              <w:t>288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1995"/>
          </w:tcPr>
          <w:p>
            <w:r>
              <w:t>288A</w:t>
            </w:r>
          </w:p>
        </w:tc>
        <w:tc>
          <w:tcPr>
            <w:tcW w:type="dxa" w:w="1995"/>
          </w:tcPr>
          <w:p>
            <w:r>
              <w:t>288A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1995"/>
          </w:tcPr>
          <w:p>
            <w:r>
              <w:t>288C</w:t>
            </w:r>
          </w:p>
        </w:tc>
        <w:tc>
          <w:tcPr>
            <w:tcW w:type="dxa" w:w="1995"/>
          </w:tcPr>
          <w:p>
            <w:r>
              <w:t>288C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1995"/>
          </w:tcPr>
          <w:p>
            <w:r>
              <w:t>288D</w:t>
            </w:r>
          </w:p>
        </w:tc>
        <w:tc>
          <w:tcPr>
            <w:tcW w:type="dxa" w:w="1995"/>
          </w:tcPr>
          <w:p>
            <w:r>
              <w:t>288D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1995"/>
          </w:tcPr>
          <w:p>
            <w:r>
              <w:t>288K</w:t>
            </w:r>
          </w:p>
        </w:tc>
        <w:tc>
          <w:tcPr>
            <w:tcW w:type="dxa" w:w="1995"/>
          </w:tcPr>
          <w:p>
            <w:r>
              <w:t>288K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1995"/>
          </w:tcPr>
          <w:p>
            <w:r>
              <w:t>288KC</w:t>
            </w:r>
          </w:p>
        </w:tc>
        <w:tc>
          <w:tcPr>
            <w:tcW w:type="dxa" w:w="1995"/>
          </w:tcPr>
          <w:p>
            <w:r>
              <w:t>288KC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1995"/>
          </w:tcPr>
          <w:p>
            <w:r>
              <w:t>288M</w:t>
            </w:r>
          </w:p>
        </w:tc>
        <w:tc>
          <w:tcPr>
            <w:tcW w:type="dxa" w:w="1995"/>
          </w:tcPr>
          <w:p>
            <w:r>
              <w:t>288M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1995"/>
          </w:tcPr>
          <w:p>
            <w:r>
              <w:t>288N/B</w:t>
            </w:r>
          </w:p>
        </w:tc>
        <w:tc>
          <w:tcPr>
            <w:tcW w:type="dxa" w:w="1995"/>
          </w:tcPr>
          <w:p>
            <w:r>
              <w:t>288N_B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1995"/>
          </w:tcPr>
          <w:p>
            <w:r>
              <w:t>288P</w:t>
            </w:r>
          </w:p>
        </w:tc>
        <w:tc>
          <w:tcPr>
            <w:tcW w:type="dxa" w:w="1995"/>
          </w:tcPr>
          <w:p>
            <w:r>
              <w:t>288P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1995"/>
          </w:tcPr>
          <w:p>
            <w:r>
              <w:t>288PY</w:t>
            </w:r>
          </w:p>
        </w:tc>
        <w:tc>
          <w:tcPr>
            <w:tcW w:type="dxa" w:w="1995"/>
          </w:tcPr>
          <w:p>
            <w:r>
              <w:t>288PY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1995"/>
          </w:tcPr>
          <w:p>
            <w:r>
              <w:t>288P/Z</w:t>
            </w:r>
          </w:p>
        </w:tc>
        <w:tc>
          <w:tcPr>
            <w:tcW w:type="dxa" w:w="1995"/>
          </w:tcPr>
          <w:p>
            <w:r>
              <w:t>288P_Z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1995"/>
          </w:tcPr>
          <w:p>
            <w:r>
              <w:t>288R</w:t>
            </w:r>
          </w:p>
        </w:tc>
        <w:tc>
          <w:tcPr>
            <w:tcW w:type="dxa" w:w="1995"/>
          </w:tcPr>
          <w:p>
            <w:r>
              <w:t>288R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1995"/>
          </w:tcPr>
          <w:p>
            <w:r>
              <w:t>288S</w:t>
            </w:r>
          </w:p>
        </w:tc>
        <w:tc>
          <w:tcPr>
            <w:tcW w:type="dxa" w:w="1995"/>
          </w:tcPr>
          <w:p>
            <w:r>
              <w:t>288S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1995"/>
          </w:tcPr>
          <w:p>
            <w:r>
              <w:t>288X-2</w:t>
            </w:r>
          </w:p>
        </w:tc>
        <w:tc>
          <w:tcPr>
            <w:tcW w:type="dxa" w:w="1995"/>
          </w:tcPr>
          <w:p>
            <w:r>
              <w:t>288X-2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1995"/>
          </w:tcPr>
          <w:p>
            <w:r>
              <w:t>288X</w:t>
            </w:r>
          </w:p>
        </w:tc>
        <w:tc>
          <w:tcPr>
            <w:tcW w:type="dxa" w:w="1995"/>
          </w:tcPr>
          <w:p>
            <w:r>
              <w:t>288X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1995"/>
          </w:tcPr>
          <w:p>
            <w:r>
              <w:t>288Y</w:t>
            </w:r>
          </w:p>
        </w:tc>
        <w:tc>
          <w:tcPr>
            <w:tcW w:type="dxa" w:w="1995"/>
          </w:tcPr>
          <w:p>
            <w:r>
              <w:t>288Y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1995"/>
          </w:tcPr>
          <w:p>
            <w:r>
              <w:t>288Z</w:t>
            </w:r>
          </w:p>
        </w:tc>
        <w:tc>
          <w:tcPr>
            <w:tcW w:type="dxa" w:w="1995"/>
          </w:tcPr>
          <w:p>
            <w:r>
              <w:t>288Z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1995"/>
          </w:tcPr>
          <w:p>
            <w:r>
              <w:t>443N</w:t>
            </w:r>
          </w:p>
        </w:tc>
        <w:tc>
          <w:tcPr>
            <w:tcW w:type="dxa" w:w="1995"/>
          </w:tcPr>
          <w:p>
            <w:r>
              <w:t>443N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1995"/>
          </w:tcPr>
          <w:p>
            <w:r>
              <w:t>444</w:t>
            </w:r>
          </w:p>
        </w:tc>
        <w:tc>
          <w:tcPr>
            <w:tcW w:type="dxa" w:w="1995"/>
          </w:tcPr>
          <w:p>
            <w:r>
              <w:t>444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1995"/>
          </w:tcPr>
          <w:p>
            <w:r>
              <w:t>444E</w:t>
            </w:r>
          </w:p>
        </w:tc>
        <w:tc>
          <w:tcPr>
            <w:tcW w:type="dxa" w:w="1995"/>
          </w:tcPr>
          <w:p>
            <w:r>
              <w:t>444E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1995"/>
          </w:tcPr>
          <w:p>
            <w:r>
              <w:t>444K</w:t>
            </w:r>
          </w:p>
        </w:tc>
        <w:tc>
          <w:tcPr>
            <w:tcW w:type="dxa" w:w="1995"/>
          </w:tcPr>
          <w:p>
            <w:r>
              <w:t>444K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1995"/>
          </w:tcPr>
          <w:p>
            <w:r>
              <w:t>444T</w:t>
            </w:r>
          </w:p>
        </w:tc>
        <w:tc>
          <w:tcPr>
            <w:tcW w:type="dxa" w:w="1995"/>
          </w:tcPr>
          <w:p>
            <w:r>
              <w:t>444T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1995"/>
          </w:tcPr>
          <w:p>
            <w:r>
              <w:t>445</w:t>
            </w:r>
          </w:p>
        </w:tc>
        <w:tc>
          <w:tcPr>
            <w:tcW w:type="dxa" w:w="1995"/>
          </w:tcPr>
          <w:p>
            <w:r>
              <w:t>445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1995"/>
          </w:tcPr>
          <w:p>
            <w:r>
              <w:t>446</w:t>
            </w:r>
          </w:p>
        </w:tc>
        <w:tc>
          <w:tcPr>
            <w:tcW w:type="dxa" w:w="1995"/>
          </w:tcPr>
          <w:p>
            <w:r>
              <w:t>446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1995"/>
          </w:tcPr>
          <w:p>
            <w:r>
              <w:t>505</w:t>
            </w:r>
          </w:p>
        </w:tc>
        <w:tc>
          <w:tcPr>
            <w:tcW w:type="dxa" w:w="1995"/>
          </w:tcPr>
          <w:p>
            <w:r>
              <w:t>505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1995"/>
          </w:tcPr>
          <w:p>
            <w:r>
              <w:t>505_ORDINANCE</w:t>
            </w:r>
          </w:p>
        </w:tc>
        <w:tc>
          <w:tcPr>
            <w:tcW w:type="dxa" w:w="1995"/>
          </w:tcPr>
          <w:p>
            <w:r>
              <w:t>505_ORDINANCE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1995"/>
          </w:tcPr>
          <w:p>
            <w:r>
              <w:t>CHVL</w:t>
            </w:r>
          </w:p>
        </w:tc>
        <w:tc>
          <w:tcPr>
            <w:tcW w:type="dxa" w:w="1995"/>
          </w:tcPr>
          <w:p>
            <w:r>
              <w:t>CHVL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5G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Golconda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Mother Teresa Statue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Golconda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25 stops, down: 24 stops</w:t>
      </w:r>
    </w:p>
    <w:p>
      <w:r>
        <w:br w:type="page"/>
      </w:r>
    </w:p>
    <w:p>
      <w:pPr>
        <w:pStyle w:val="Heading1"/>
      </w:pPr>
      <w:r>
        <w:t>2. 5K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Mother Teresa Statue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18 stops, down: 16 stops</w:t>
      </w:r>
    </w:p>
    <w:p>
      <w:r>
        <w:br w:type="page"/>
      </w:r>
    </w:p>
    <w:p>
      <w:pPr>
        <w:pStyle w:val="Heading1"/>
      </w:pPr>
      <w:r>
        <w:t>3. 5K/188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4. 5MD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Moti Darwaza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MD Lines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James Street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Ranigunj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Ranigunj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James Street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MD Lines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Moti Darwaza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Mother Teresa Statue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25 stops, down: 23 stops</w:t>
      </w:r>
    </w:p>
    <w:p>
      <w:r>
        <w:br w:type="page"/>
      </w:r>
    </w:p>
    <w:p>
      <w:pPr>
        <w:pStyle w:val="Heading1"/>
      </w:pPr>
      <w:r>
        <w:t>5. 19F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Meter Factory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Chest Hospital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Chest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Meter Factory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23 stops, down: 22 stops</w:t>
      </w:r>
    </w:p>
    <w:p>
      <w:r>
        <w:br w:type="page"/>
      </w:r>
    </w:p>
    <w:p>
      <w:pPr>
        <w:pStyle w:val="Heading1"/>
      </w:pPr>
      <w:r>
        <w:t>6. 19K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Chest Hospital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Chest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7. 19S/F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Karmika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Rehmat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Srinagar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Nagarjuna Circle (Punjagutta)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Andhra Jyothi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Andhra Jyothi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Nagarjuna Circle (Punjagutta)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Srinagar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Rehmat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Karmika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8. 19Y/F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Karmika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Rehmat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Rehmat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Karmika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9. 49M/250 ARAMGHAR  (name2: 49M_250_ARAMGHAR)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ECIL Factory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HCL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NFC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Happy Homes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Lakshmi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Railway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Banjara Hills Water Tank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Hyderabad Public School Begumpet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Hyderabad Public School Begumpet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Banjara Hills Water Tank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 (Uppal Stop)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Railway College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Lakshmi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Happy Homes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NFC X Road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HCL X Road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ECIL Factory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</w:tbl>
    <w:p>
      <w:r>
        <w:t>Up: 53 stops, down: 54 stops</w:t>
      </w:r>
    </w:p>
    <w:p>
      <w:r>
        <w:br w:type="page"/>
      </w:r>
    </w:p>
    <w:p>
      <w:pPr>
        <w:pStyle w:val="Heading1"/>
      </w:pPr>
      <w:r>
        <w:t>10. 49M/250 NARSINGI  (name2: 49M_250_NARSINGI)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ECIL Factory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HCL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NFC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Railway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Banjara Hills 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Hyderabad Public School Begumpet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Hyderabad Public School Begumpet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Banjara Hills Water Tank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Secunderabad (Uppal Stop)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Railway College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NFC X Road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HCL X Road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ECIL Factory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</w:tbl>
    <w:p>
      <w:r>
        <w:t>Up: 52 stops, down: 53 stops</w:t>
      </w:r>
    </w:p>
    <w:p>
      <w:r>
        <w:br w:type="page"/>
      </w:r>
    </w:p>
    <w:p>
      <w:pPr>
        <w:pStyle w:val="Heading1"/>
      </w:pPr>
      <w:r>
        <w:t>11. 49M/T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Talla Gadda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Shiv Bagh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Gudimalkapur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Mehdipatnam Depot / Amba Theatre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Hyderabad Public School Begumpet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Banjara Hills 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Banjara Hills Water Tank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Hyderabad Public School Begumpet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Mehdipatnam Depot / Amba Theatre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Gudimalkapur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Shiv Bagh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Talla Gadda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12. 49M/T/250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Talla Gadda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ECIL Factory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Shiv Bagh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HCL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Gudimalkapur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Mehdipatnam Depot / Amba Theatre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NFC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Banjara Hills 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Railway College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Hyderabad Public School Begumpet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Secunderabad (Uppal Stop)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Hyderabad Public School Begumpet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Railway College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Banjara Hills Water Tank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NFC X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Mehdipatnam Depot / Amba Theatre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Gudimalkapur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HCL X Road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Shiv Bagh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ECIL Factory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Talla Gadda</w:t>
            </w:r>
          </w:p>
        </w:tc>
      </w:tr>
    </w:tbl>
    <w:p>
      <w:r>
        <w:t>Up: 45 stops, down: 45 stops</w:t>
      </w:r>
    </w:p>
    <w:p>
      <w:r>
        <w:br w:type="page"/>
      </w:r>
    </w:p>
    <w:p>
      <w:pPr>
        <w:pStyle w:val="Heading1"/>
      </w:pPr>
      <w:r>
        <w:t>13. 63B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Ahmed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Nasheman Hotel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Income Tax towers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Bazarghat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Nampally Dargah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Lata Talkies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Lata Talkies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Nampally Dargah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Bazarghat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Nasheman Hotel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Ahmed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33 stops, down: 0 stops</w:t>
      </w:r>
    </w:p>
    <w:p>
      <w:r>
        <w:br w:type="page"/>
      </w:r>
    </w:p>
    <w:p>
      <w:pPr>
        <w:pStyle w:val="Heading1"/>
      </w:pPr>
      <w:r>
        <w:t>14. 63S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Syed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Amruta Valley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Amruta Valley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Kaman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Syed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33 stops, down: 0 stops</w:t>
      </w:r>
    </w:p>
    <w:p>
      <w:r>
        <w:br w:type="page"/>
      </w:r>
    </w:p>
    <w:p>
      <w:pPr>
        <w:pStyle w:val="Heading1"/>
      </w:pPr>
      <w:r>
        <w:t>15. 65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Birla Temple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36 stops, down: 0 stops</w:t>
      </w:r>
    </w:p>
    <w:p>
      <w:r>
        <w:br w:type="page"/>
      </w:r>
    </w:p>
    <w:p>
      <w:pPr>
        <w:pStyle w:val="Heading1"/>
      </w:pPr>
      <w:r>
        <w:t>16. 65A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Durga Mata Temple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Asif Nagar Compound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Milan Talkies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Birla Temple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Milan Talkies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Asif Nagar Compound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Durga Mata Temple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44 stops, down: 0 stops</w:t>
      </w:r>
    </w:p>
    <w:p>
      <w:r>
        <w:br w:type="page"/>
      </w:r>
    </w:p>
    <w:p>
      <w:pPr>
        <w:pStyle w:val="Heading1"/>
      </w:pPr>
      <w:r>
        <w:t>17. 65G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Golconda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Chhota Bazar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Fateh Darwaza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Golconda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45 stops, down: 0 stops</w:t>
      </w:r>
    </w:p>
    <w:p>
      <w:r>
        <w:br w:type="page"/>
      </w:r>
    </w:p>
    <w:p>
      <w:pPr>
        <w:pStyle w:val="Heading1"/>
      </w:pPr>
      <w:r>
        <w:t>18. 66G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Golconda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Chhota Bazar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Fateh Darwaza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Income Tax towers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Bazarghat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Nampally Dargah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Lata Talkies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Lata Talkies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Nampally Dargah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Bazarghat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Income Tax towers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Golconda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48 stops, down: 0 stops</w:t>
      </w:r>
    </w:p>
    <w:p>
      <w:r>
        <w:br w:type="page"/>
      </w:r>
    </w:p>
    <w:p>
      <w:pPr>
        <w:pStyle w:val="Heading1"/>
      </w:pPr>
      <w:r>
        <w:t>19. 80C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Shad Cafe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Petlapur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Mughal Ka Naala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Ramsinghpura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Kulsumpura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Kesari Hanuman Temple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Jiyaguda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Kamela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Kamela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Jiyaguda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Kesari Hanuman Temple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Kulsumpura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Ramsinghpura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Mughal Ka Naala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Petlapur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Shad Cafe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20. 80G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Golconda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Chhota Bazar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Fateh Darwaza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Muslim Jung Pul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Jummerat Bazar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Mughal Ka Naala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Tapachaputra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Ramsinghpura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Karwan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Karwan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Ramsinghpura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Tapachaputra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Mughal Ka Naala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Jummerat Bazar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Muslim Jung Pul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Golconda</w:t>
            </w:r>
          </w:p>
        </w:tc>
      </w:tr>
    </w:tbl>
    <w:p>
      <w:r>
        <w:t>Up: 14 stops, down: 15 stops</w:t>
      </w:r>
    </w:p>
    <w:p>
      <w:r>
        <w:br w:type="page"/>
      </w:r>
    </w:p>
    <w:p>
      <w:pPr>
        <w:pStyle w:val="Heading1"/>
      </w:pPr>
      <w:r>
        <w:t>21. 116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Hakimpet Kunta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Lata Talkies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Bazarghat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Zia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Milan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Noble Talkies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Asif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Asif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Noble Talkies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Milan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Zia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Bazarghat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Lata Talkies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 Kunta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19 stops, down: 17 stops</w:t>
      </w:r>
    </w:p>
    <w:p>
      <w:r>
        <w:br w:type="page"/>
      </w:r>
    </w:p>
    <w:p>
      <w:pPr>
        <w:pStyle w:val="Heading1"/>
      </w:pPr>
      <w:r>
        <w:t>22. 118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Birla Temple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13 stops, down: 11 stops</w:t>
      </w:r>
    </w:p>
    <w:p>
      <w:r>
        <w:br w:type="page"/>
      </w:r>
    </w:p>
    <w:p>
      <w:pPr>
        <w:pStyle w:val="Heading1"/>
      </w:pPr>
      <w:r>
        <w:t>23. 119MD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Golconda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BJR College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Moti Mahal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Moti Darwaza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MD Lines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MD Lines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Moti Darwaza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Moti Mahal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BJR College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Golconda</w:t>
            </w:r>
          </w:p>
        </w:tc>
      </w:tr>
    </w:tbl>
    <w:p>
      <w:r>
        <w:t>Up: 9 stops, down: 9 stops</w:t>
      </w:r>
    </w:p>
    <w:p>
      <w:r>
        <w:br w:type="page"/>
      </w:r>
    </w:p>
    <w:p>
      <w:pPr>
        <w:pStyle w:val="Heading1"/>
      </w:pPr>
      <w:r>
        <w:t>24. 120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Osman Sagar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Gandipet Village / CBIT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Shankarpally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Grape Garden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Kokapet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Kokapet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Grape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Shankarpally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Gandipet Village / CBIT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Osman Sagar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18 stops, down: 18 stops</w:t>
      </w:r>
    </w:p>
    <w:p>
      <w:r>
        <w:br w:type="page"/>
      </w:r>
    </w:p>
    <w:p>
      <w:pPr>
        <w:pStyle w:val="Heading1"/>
      </w:pPr>
      <w:r>
        <w:t>25. 120M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Vyasnagar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Ashram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Manchirevula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Manchirevula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Ashram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Vyasnagar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16 stops, down: 16 stops</w:t>
      </w:r>
    </w:p>
    <w:p>
      <w:r>
        <w:br w:type="page"/>
      </w:r>
    </w:p>
    <w:p>
      <w:pPr>
        <w:pStyle w:val="Heading1"/>
      </w:pPr>
      <w:r>
        <w:t>26. 120M/118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Vyasnagar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Ashram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Manchirevula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Manchirevula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Ashram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Vyasnagar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</w:tbl>
    <w:p>
      <w:r>
        <w:t>Up: 26 stops, down: 27 stops</w:t>
      </w:r>
    </w:p>
    <w:p>
      <w:r>
        <w:br w:type="page"/>
      </w:r>
    </w:p>
    <w:p>
      <w:pPr>
        <w:pStyle w:val="Heading1"/>
      </w:pPr>
      <w:r>
        <w:t>27. 142N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Naknampur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TSWRS Hostel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Alijapur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Banajari Darwaza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Qutub Shahi Tombs (7 tombs)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Samatha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Samatha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Qutub Shahi Tombs (7 tombs)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Banajari Darwaza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Alijapur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TSWRS Hostel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Naknampur</w:t>
            </w:r>
          </w:p>
        </w:tc>
      </w:tr>
    </w:tbl>
    <w:p>
      <w:r>
        <w:t>Up: 13 stops, down: 13 stops</w:t>
      </w:r>
    </w:p>
    <w:p>
      <w:r>
        <w:br w:type="page"/>
      </w:r>
    </w:p>
    <w:p>
      <w:pPr>
        <w:pStyle w:val="Heading1"/>
      </w:pPr>
      <w:r>
        <w:t>28. 143M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Talla Gadda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Gudibalkapur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Muradnagar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Sayyed Ali 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Asif Nagar Compound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Noble Talkies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Zia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Bazarghat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Nampally Dargah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Lata Talkies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Lata Talkies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Nampally Dargah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Bazarghat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Zia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Noble Talkies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Asif Nagar Compound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Sayyed Ali 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Muradnagar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Gudibalkapur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Talla Gadda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37 stops, down: 0 stops</w:t>
      </w:r>
    </w:p>
    <w:p>
      <w:r>
        <w:br w:type="page"/>
      </w:r>
    </w:p>
    <w:p>
      <w:pPr>
        <w:pStyle w:val="Heading1"/>
      </w:pPr>
      <w:r>
        <w:t>29. 189M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Balanagar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IDPL Factory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Y Junction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Chest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Chest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Y Junction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IDPL Factory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Balanagar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30. 220G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Gopularam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Maharajpet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Maharajpet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Kollur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Janvada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Miyakal Gadda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CBIT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Shankarpally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Grape Garden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Kokapet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Kokapet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Grape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Shankarpally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CBIT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Miyakal Gadda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Janvada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Kollur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Maharajpet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Maharajpet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Gopularam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31. 220J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Janvada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Mirzaguda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Janvada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Miyakal Gadda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CBIT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Shankarpally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Grape Garden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Kokapet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Kokapet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Grape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Shankarpally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CBIT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Miyakal Gadda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Janvada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Mirzaguda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Janvada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32. 220K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Kollur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Kollur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Janvada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Miyakal Gadda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CBIT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Shankarpally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Grape Garden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Kokapet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Kokapet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Grape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Shankarpally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CBIT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Miyakal Gadda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Janvada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Kollur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Kollur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33. 220T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Tangutur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Proddutur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Proddutur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Maharajpet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Kollur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Janvada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Miyakal Gadda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CBIT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Shankarpally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Grape Garden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Kokapet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Kokapet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Grape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Shankarpally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CBIT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Miyakal Gadda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Janvada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Kollur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Maharajpet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Proddutur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Proddutur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Tangutur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34. 288B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Bakaram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Enkapally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Himayath Sagar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Himayath Sagar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Enkapally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Bakaram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35. 288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36. 288A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Amdapur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Kasimbowli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Kasimbowli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Nadeempet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Murtuzaguda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Murtuzaguda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Nadeempet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Kasimbowli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Kasimbowli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Amdapur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37. 288C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Appojiguda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Appojiguda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Temple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Temple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Chilkur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Appojiguda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Appojiguda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38. 288D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Balaji Temple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TSWRS School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Temple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Temple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TSWRS School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Balaji Temple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39. 288K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Kanaka Mameddy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Kanaka Mameddy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Iyan College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Himayath Nagar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Himayath Nagar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Iyan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Kanaka Mameddy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Kanaka Mameddy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40. 288KC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Chakaliguda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Kanchamanguda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Kanaka Mameddy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Kanaka Mameddy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Iyan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Himayath Nagar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Himayath Nagar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Iyan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Kanaka Mameddy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Kanaka Mameddy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Kanchamanguda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Chakaliguda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41. 288M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Kanaka Mameddy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Kanaka Mameddy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Iyan College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Himayath Nagar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Himayath Sagar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Himayath Sagar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Himayath Nagar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Iyan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Kanaka Mameddy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Kanaka Mameddy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42. 288N/B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Bakaram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Nagireddyguda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Hostel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Himayath Sagar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Himayath Sagar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Government Hostel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Nagireddyguda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Bakaram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43. 288P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Pedda Mangalaram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Himayath Nagar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Himayath Nagar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Pedda Mangalaram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44. 288PY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Yelkaguda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Shishu Mandir School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Pedda Mangalaram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Himayath Nagar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Himayath Nagar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Pedda Mangalaram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Shishu Mandir School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Yelkaguda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45. 288P/Z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Pedda Mangalaram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Government Hostel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Government Hostel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Pedda Mangalaram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46. 288R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Chinna mangalaram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Reddypally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Chanda Nagar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Appojiguda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Chilkur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Temple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Temple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Chilkur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Appojiguda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Chanda Nagar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Reddypally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Chinna mangalaram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47. 288S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Surangal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Himayath Nagar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Himayath Nagar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Surangal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48. 288X-2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Mehdipally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Eerannapet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Reddypally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Chanda Nagar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Pedda Mangalaram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Himayath Nagar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Himayath Nagar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Pedda Mangalaram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Chanda Nagar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Reddypally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Eerannapet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Mehdipally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49. 288X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Mothkupally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Reddypally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Chanda Nagar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Pedda Mangalaram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Himayath Nagar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Himayath Nagar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Pedda Mangalaram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Chanda Nagar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Reddypally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Mothkupally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50. 288Y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Yelkaguda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Kudbuddiguda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Eerannapet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Eerandapet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Reddypally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Chanda Nagar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Pedda Mangalaram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Himayath Nagar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Aziz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Himayath Nagar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Pedda Mangalaram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Chanda Nagar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Reddypally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Eerandapet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Eerannapet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Kudbuddiguda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Yelkaguda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51. 288Z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Aziz Nagar Village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Hostel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Government Hostel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Aziz Nagar Village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52. 443N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Nakkalapally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Ethbar 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Tolkatta Village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Tolkata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Appareddyguda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Kethi Reddypally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Shapur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Kanaka Mameddy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Iyan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Iyan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Kanaka Mameddy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Shapur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Kethi Reddypally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Appareddyguda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Tolkata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Tolkatta Village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Ethbar Pally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Nakkalapally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53. 444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Yenkapally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Yenkapally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Gollaguda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Kammeta Village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Pragati Research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Proddutur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Mehdipally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Eerandapet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Reddypally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Chanda 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Appojiguda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Chilkur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Temple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Temple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Chilkur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Appojiguda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Chanda Nagar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Reddypally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Eerandapet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Mehdipally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Proddutur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Pragati Research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Kammeta Village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Gollaguda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Yenkapally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Yenkapally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37 stops, down: 37 stops</w:t>
      </w:r>
    </w:p>
    <w:p>
      <w:r>
        <w:br w:type="page"/>
      </w:r>
    </w:p>
    <w:p>
      <w:pPr>
        <w:pStyle w:val="Heading1"/>
      </w:pPr>
      <w:r>
        <w:t>54. 444E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Eerlapally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Eerlapally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Kammeta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Kammeta Village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Pragati Research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Proddutur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Mehdipally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Chinnabagalaram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Reddypally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Chanda 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Appojiguda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Appojiguda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Chilkur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Temple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Temple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Chilkur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Appojiguda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Appojiguda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Chanda Nagar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Reddypally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Chinnabagalaram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Mehdipally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Proddutur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Pragati Research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Kammeta Village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Kammeta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Eerlapally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Eerlapally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38 stops, down: 38 stops</w:t>
      </w:r>
    </w:p>
    <w:p>
      <w:r>
        <w:br w:type="page"/>
      </w:r>
    </w:p>
    <w:p>
      <w:pPr>
        <w:pStyle w:val="Heading1"/>
      </w:pPr>
      <w:r>
        <w:t>55. 444K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Kothapally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Kammeta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Eerlapally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Eerlapally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Eerlapally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Kammeta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Kammeta Village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Pragati Research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Proddutur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Mehdipally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Chinnabagalaram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Reddypally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Chanda Nagar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Appojiguda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Appojiguda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Chilkur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Temple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Temple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Chilkur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Appojiguda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Appojiguda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Chanda Nagar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Reddypally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Chinnabagalaram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Mehdipally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Proddutur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Pragati Research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Kammeta Village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Kammeta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Eerlapally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Eerlapally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Eerlapally X Road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Kammeta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Kothapally X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41 stops, down: 41 stops</w:t>
      </w:r>
    </w:p>
    <w:p>
      <w:r>
        <w:br w:type="page"/>
      </w:r>
    </w:p>
    <w:p>
      <w:pPr>
        <w:pStyle w:val="Heading1"/>
      </w:pPr>
      <w:r>
        <w:t>56. 444T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Tangutur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Proddutur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Proddutur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Mehdipally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Eerandapet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Reddypally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Chanda Nagar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Appojiguda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Chilkur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Temple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Temple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Chilkur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Appojiguda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Chanda Nagar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Reddypally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Eerandapet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Mehdipally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Proddutur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Proddutur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Tangutur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57. 445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Kethi Reddypally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Sajjanpally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Sajjanpally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Kethi Reddypally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Kanaka Mameddy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Iyan College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Iyan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Kanaka Mameddy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Kethi Reddypally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Sajjanpally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Sajjanpally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Kethi Reddypally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58. 446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Venkatapur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Chakaliguda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Kanchamanguda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Kanaka Mameddy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Kanaka Mameddy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Iyan College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Iyan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Kanaka Mameddy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Kanaka Mameddy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Kanchamanguda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Chakaliguda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Venkatapur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59. 505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Shankarpally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Bhanur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Bulkapur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Mokila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Pilligundla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Indian School of Business ISB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Maharajpet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Kollur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Janvada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Miyakal Gadda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CBIT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Shankarpally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Kokapet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Grape Garden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Grape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Kokapet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Shankarpally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CBIT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Miyakal Gadda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Janvada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Kollur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Maharajpet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Indian School of Business ISB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Pilligundla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Mokila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Bulkapur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Bhanur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Shankarpally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60. 505_ORDINANCE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Ordinance Factory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School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Sangareddy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Shankarpally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Bhanur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Bulkapur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Mokila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Pilligundla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Indian School of Business ISB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Maharajpet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Kollur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Janvada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Miyakal Gadda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Kokapet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Grape Garden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CBIT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Shankarpally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Shankarpally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CBIT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Grape Garden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Kokapet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Miyakal Gadda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Janvada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Kollur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Maharajpet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Indian School of Business ISB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Pilligundla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Mokila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Bulkapur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Bhanur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Shankarpally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Sangareddy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Central School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Ordinance Factory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61. CHVL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Chevella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Kesaram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Malkapur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Kandawada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Mudimal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Tolkata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Appareddyguda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Kethi Reddypally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Kanaka Mameddy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Iyan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Golden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TS Police Academy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Osmansagar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JBIT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Iyan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Kanaka Mameddy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Kethi Reddypally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Appareddyguda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Tolkata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Mudimal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Kandawada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Malkapur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Kesaram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Chevella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35 stops, down: 35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